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449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</w:rPr>
        <w:t>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 </w:t>
      </w:r>
      <w:r>
        <w:rPr>
          <w:rStyle w:val="cat-FIOgrp-3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упрощенного производства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11rplc-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8602017535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возмещении ущерба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 232.2, 232.4 Гражданского процессуального кодекса Российской Федерации, суд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11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возмещении ущерба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5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11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8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возмещение материального ущерба.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5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 в размере </w:t>
      </w:r>
      <w:r>
        <w:rPr>
          <w:rStyle w:val="cat-Sumgrp-9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составления мотивированного решения суда такое решение вступает в законную силу по истечении срока, установленного для подачи </w:t>
      </w:r>
      <w:r>
        <w:rPr>
          <w:rFonts w:ascii="Times New Roman" w:eastAsia="Times New Roman" w:hAnsi="Times New Roman" w:cs="Times New Roman"/>
          <w:sz w:val="28"/>
          <w:szCs w:val="28"/>
        </w:rPr>
        <w:t>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</w:t>
      </w:r>
      <w:r>
        <w:rPr>
          <w:rStyle w:val="cat-Addressgrp-1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 Сургутского судебного района города окружного значения Сургута.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FIOgrp-6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</w:t>
      </w:r>
      <w:r>
        <w:rPr>
          <w:rFonts w:ascii="Times New Roman" w:eastAsia="Times New Roman" w:hAnsi="Times New Roman" w:cs="Times New Roman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6rplc-15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16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449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__________________ </w:t>
      </w:r>
      <w:r>
        <w:rPr>
          <w:rStyle w:val="cat-FIOgrp-7rplc-17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01581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FIOgrp-3rplc-2">
    <w:name w:val="cat-FIO grp-3 rplc-2"/>
    <w:basedOn w:val="DefaultParagraphFont"/>
  </w:style>
  <w:style w:type="character" w:customStyle="1" w:styleId="cat-OrganizationNamegrp-11rplc-3">
    <w:name w:val="cat-OrganizationName grp-11 rplc-3"/>
    <w:basedOn w:val="DefaultParagraphFont"/>
  </w:style>
  <w:style w:type="character" w:customStyle="1" w:styleId="cat-FIOgrp-4rplc-4">
    <w:name w:val="cat-FIO grp-4 rplc-4"/>
    <w:basedOn w:val="DefaultParagraphFont"/>
  </w:style>
  <w:style w:type="character" w:customStyle="1" w:styleId="cat-PassportDatagrp-10rplc-5">
    <w:name w:val="cat-PassportData grp-10 rplc-5"/>
    <w:basedOn w:val="DefaultParagraphFont"/>
  </w:style>
  <w:style w:type="character" w:customStyle="1" w:styleId="cat-OrganizationNamegrp-11rplc-6">
    <w:name w:val="cat-OrganizationName grp-11 rplc-6"/>
    <w:basedOn w:val="DefaultParagraphFont"/>
  </w:style>
  <w:style w:type="character" w:customStyle="1" w:styleId="cat-FIOgrp-4rplc-7">
    <w:name w:val="cat-FIO grp-4 rplc-7"/>
    <w:basedOn w:val="DefaultParagraphFont"/>
  </w:style>
  <w:style w:type="character" w:customStyle="1" w:styleId="cat-FIOgrp-5rplc-8">
    <w:name w:val="cat-FIO grp-5 rplc-8"/>
    <w:basedOn w:val="DefaultParagraphFont"/>
  </w:style>
  <w:style w:type="character" w:customStyle="1" w:styleId="cat-OrganizationNamegrp-11rplc-9">
    <w:name w:val="cat-OrganizationName grp-11 rplc-9"/>
    <w:basedOn w:val="DefaultParagraphFont"/>
  </w:style>
  <w:style w:type="character" w:customStyle="1" w:styleId="cat-Sumgrp-8rplc-10">
    <w:name w:val="cat-Sum grp-8 rplc-10"/>
    <w:basedOn w:val="DefaultParagraphFont"/>
  </w:style>
  <w:style w:type="character" w:customStyle="1" w:styleId="cat-FIOgrp-5rplc-11">
    <w:name w:val="cat-FIO grp-5 rplc-11"/>
    <w:basedOn w:val="DefaultParagraphFont"/>
  </w:style>
  <w:style w:type="character" w:customStyle="1" w:styleId="cat-Sumgrp-9rplc-12">
    <w:name w:val="cat-Sum grp-9 rplc-12"/>
    <w:basedOn w:val="DefaultParagraphFont"/>
  </w:style>
  <w:style w:type="character" w:customStyle="1" w:styleId="cat-Addressgrp-1rplc-13">
    <w:name w:val="cat-Address grp-1 rplc-13"/>
    <w:basedOn w:val="DefaultParagraphFont"/>
  </w:style>
  <w:style w:type="character" w:customStyle="1" w:styleId="cat-FIOgrp-6rplc-14">
    <w:name w:val="cat-FIO grp-6 rplc-14"/>
    <w:basedOn w:val="DefaultParagraphFont"/>
  </w:style>
  <w:style w:type="character" w:customStyle="1" w:styleId="cat-FIOgrp-6rplc-15">
    <w:name w:val="cat-FIO grp-6 rplc-15"/>
    <w:basedOn w:val="DefaultParagraphFont"/>
  </w:style>
  <w:style w:type="character" w:customStyle="1" w:styleId="cat-Dategrp-2rplc-16">
    <w:name w:val="cat-Date grp-2 rplc-16"/>
    <w:basedOn w:val="DefaultParagraphFont"/>
  </w:style>
  <w:style w:type="character" w:customStyle="1" w:styleId="cat-FIOgrp-7rplc-17">
    <w:name w:val="cat-FIO grp-7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5BF8-B0A8-4A7F-86CD-F4EB0FE1613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